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8E" w:rsidRPr="00F8648E" w:rsidRDefault="00F8648E" w:rsidP="00F8648E">
      <w:pPr>
        <w:keepNext/>
        <w:keepLines/>
        <w:spacing w:after="542" w:line="590" w:lineRule="exact"/>
        <w:ind w:left="240"/>
        <w:jc w:val="center"/>
        <w:outlineLvl w:val="0"/>
        <w:rPr>
          <w:rFonts w:ascii="Times New Roman" w:eastAsia="Arial Unicode MS" w:hAnsi="Times New Roman" w:cs="Times New Roman"/>
          <w:b/>
          <w:bCs/>
          <w:sz w:val="39"/>
          <w:szCs w:val="39"/>
          <w:lang w:eastAsia="ru-RU"/>
        </w:rPr>
      </w:pPr>
      <w:bookmarkStart w:id="0" w:name="bookmark0"/>
      <w:r w:rsidRPr="00F8648E">
        <w:rPr>
          <w:rFonts w:ascii="Times New Roman" w:eastAsia="Arial Unicode MS" w:hAnsi="Times New Roman" w:cs="Times New Roman"/>
          <w:b/>
          <w:bCs/>
          <w:sz w:val="39"/>
          <w:szCs w:val="39"/>
          <w:lang w:eastAsia="ru-RU"/>
        </w:rPr>
        <w:t>Репертуарный план вокальной группы «Хуторянка» МКУК «ФСКДЦ «Стимул» на 2020 год.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362"/>
        <w:gridCol w:w="1594"/>
        <w:gridCol w:w="2021"/>
        <w:gridCol w:w="1344"/>
        <w:gridCol w:w="1920"/>
        <w:gridCol w:w="1022"/>
      </w:tblGrid>
      <w:tr w:rsidR="00F8648E" w:rsidRPr="00F8648E" w:rsidTr="005B29E8">
        <w:trPr>
          <w:trHeight w:val="47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317" w:lineRule="exact"/>
              <w:ind w:left="40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8648E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8648E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eastAsia="ru-RU"/>
              </w:rPr>
              <w:t>/ 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317" w:lineRule="exact"/>
              <w:ind w:left="80" w:firstLine="5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14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Приме </w:t>
            </w:r>
            <w:proofErr w:type="spellStart"/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F8648E" w:rsidRPr="00F8648E" w:rsidTr="005B29E8">
        <w:trPr>
          <w:trHeight w:val="552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317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стихов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48E" w:rsidRPr="00F8648E" w:rsidTr="005B29E8">
        <w:trPr>
          <w:trHeight w:val="101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331" w:lineRule="exact"/>
              <w:ind w:left="143" w:right="2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Русская народная песня « Ой </w:t>
            </w:r>
            <w:proofErr w:type="gramStart"/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кто то</w:t>
            </w:r>
            <w:proofErr w:type="gramEnd"/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 горочки спустился»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Народные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Народная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Кузнецова Л.Г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331" w:lineRule="exact"/>
              <w:ind w:left="143" w:right="2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Песня «Запевай, земляки»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Е. Василек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Е. Василек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Кузнецова Л.Г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317" w:lineRule="exact"/>
              <w:ind w:left="143" w:right="23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Песня « Цветет сирень»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Е. Муравьев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А. Костюк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Кузнецова Л.Г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7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350" w:lineRule="exact"/>
              <w:ind w:left="143" w:right="2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Песня плясовая «Три линии»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Народные цыганская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Народная цыганская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Кузнецова Л.Г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9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120" w:line="240" w:lineRule="auto"/>
              <w:ind w:left="143" w:right="2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Песня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before="120" w:after="0" w:line="240" w:lineRule="auto"/>
              <w:ind w:left="143" w:right="2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«Маки»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326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Антонов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Ю. Антонов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Кузнецова Л.Г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10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331" w:lineRule="exact"/>
              <w:ind w:left="143" w:right="2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Песня   «Частушки»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Народные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Народные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Кузнецова Л.Г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8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302" w:lineRule="exact"/>
              <w:ind w:left="143" w:right="2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Песня «Бегут года»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302" w:lineRule="exact"/>
              <w:ind w:left="143" w:right="2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302" w:lineRule="exact"/>
              <w:ind w:right="2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Е. Василек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Е. Василек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Кузнецова Л.Г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6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331" w:lineRule="exact"/>
              <w:ind w:left="143" w:right="2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Песня «Эти глаза </w:t>
            </w:r>
            <w:proofErr w:type="spellStart"/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напртив</w:t>
            </w:r>
            <w:proofErr w:type="spellEnd"/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Т. Сашко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Тухманов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Кузнецова Л.Г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143" w:right="2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Песня «Расцвела черемуха»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 Новиков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В. Новиков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Кузнецова Л.Г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143" w:right="2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Песня     «Молитва».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Дорвских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Доровских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Кузнецова Л.Г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143" w:right="2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Песня «Новогодняя»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Е. Муравьев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Л.  </w:t>
            </w:r>
            <w:proofErr w:type="spellStart"/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Гарнизов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Кузнецова Л.Г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012535" w:rsidRDefault="00012535"/>
    <w:p w:rsidR="00F8648E" w:rsidRDefault="00F8648E"/>
    <w:p w:rsidR="00F8648E" w:rsidRDefault="00F8648E"/>
    <w:p w:rsidR="00F8648E" w:rsidRDefault="00F8648E"/>
    <w:p w:rsidR="00F8648E" w:rsidRDefault="00F8648E"/>
    <w:p w:rsidR="00F8648E" w:rsidRDefault="00F8648E" w:rsidP="00F8648E">
      <w:pPr>
        <w:tabs>
          <w:tab w:val="left" w:pos="9072"/>
        </w:tabs>
        <w:spacing w:after="0" w:line="240" w:lineRule="auto"/>
        <w:ind w:firstLine="158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8648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</w:p>
    <w:p w:rsidR="00F8648E" w:rsidRDefault="00F8648E" w:rsidP="00F8648E">
      <w:pPr>
        <w:tabs>
          <w:tab w:val="left" w:pos="9072"/>
        </w:tabs>
        <w:spacing w:after="0" w:line="240" w:lineRule="auto"/>
        <w:ind w:firstLine="158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8648E" w:rsidRDefault="00F8648E" w:rsidP="00F8648E">
      <w:pPr>
        <w:tabs>
          <w:tab w:val="left" w:pos="9072"/>
        </w:tabs>
        <w:spacing w:after="0" w:line="240" w:lineRule="auto"/>
        <w:ind w:firstLine="158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8648E" w:rsidRDefault="00F8648E" w:rsidP="00F8648E">
      <w:pPr>
        <w:tabs>
          <w:tab w:val="left" w:pos="9072"/>
        </w:tabs>
        <w:spacing w:after="0" w:line="240" w:lineRule="auto"/>
        <w:ind w:firstLine="158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8648E" w:rsidRDefault="00F8648E" w:rsidP="00F8648E">
      <w:pPr>
        <w:tabs>
          <w:tab w:val="left" w:pos="9072"/>
        </w:tabs>
        <w:spacing w:after="0" w:line="240" w:lineRule="auto"/>
        <w:ind w:firstLine="158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8648E" w:rsidRPr="00F8648E" w:rsidRDefault="00F8648E" w:rsidP="00F8648E">
      <w:pPr>
        <w:tabs>
          <w:tab w:val="left" w:pos="9072"/>
        </w:tabs>
        <w:spacing w:after="0" w:line="240" w:lineRule="auto"/>
        <w:ind w:firstLine="158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8648E" w:rsidRPr="00F8648E" w:rsidRDefault="00F8648E" w:rsidP="00F8648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8648E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План работы </w:t>
      </w:r>
    </w:p>
    <w:p w:rsidR="00F8648E" w:rsidRPr="00F8648E" w:rsidRDefault="00F8648E" w:rsidP="00F8648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8648E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Вокального коллектива «Хуторянка» </w:t>
      </w:r>
    </w:p>
    <w:p w:rsidR="00F8648E" w:rsidRPr="00F8648E" w:rsidRDefault="00F8648E" w:rsidP="00F8648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F8648E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МКУК «ФСКДЦ «Стимул»</w:t>
      </w:r>
    </w:p>
    <w:p w:rsidR="00F8648E" w:rsidRPr="00F8648E" w:rsidRDefault="00F8648E" w:rsidP="00F8648E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8648E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2020год</w:t>
      </w:r>
    </w:p>
    <w:p w:rsidR="00F8648E" w:rsidRPr="00F8648E" w:rsidRDefault="00F8648E" w:rsidP="00F8648E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986"/>
        <w:gridCol w:w="1661"/>
        <w:gridCol w:w="1738"/>
        <w:gridCol w:w="161"/>
        <w:gridCol w:w="1843"/>
        <w:gridCol w:w="141"/>
        <w:gridCol w:w="1843"/>
      </w:tblGrid>
      <w:tr w:rsidR="00F8648E" w:rsidRPr="00F8648E" w:rsidTr="005B29E8">
        <w:trPr>
          <w:trHeight w:val="3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noProof/>
                <w:sz w:val="26"/>
                <w:szCs w:val="26"/>
                <w:lang w:eastAsia="ru-RU"/>
              </w:rPr>
            </w:pPr>
            <w:r w:rsidRPr="00F8648E">
              <w:rPr>
                <w:rFonts w:ascii="Arial Unicode MS" w:eastAsia="Arial Unicode MS" w:hAnsi="Arial Unicode MS" w:cs="Arial Unicode MS" w:hint="eastAsia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ответственн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Отметка о</w:t>
            </w:r>
          </w:p>
        </w:tc>
      </w:tr>
      <w:tr w:rsidR="00F8648E" w:rsidRPr="00F8648E" w:rsidTr="005B29E8">
        <w:trPr>
          <w:trHeight w:val="35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ый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выполнен</w:t>
            </w:r>
          </w:p>
        </w:tc>
      </w:tr>
      <w:tr w:rsidR="00F8648E" w:rsidRPr="00F8648E" w:rsidTr="005B29E8">
        <w:trPr>
          <w:trHeight w:val="27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  <w:t>ИИ</w:t>
            </w:r>
          </w:p>
        </w:tc>
      </w:tr>
      <w:tr w:rsidR="00F8648E" w:rsidRPr="00F8648E" w:rsidTr="005B29E8">
        <w:trPr>
          <w:trHeight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Организационная работа</w:t>
            </w:r>
          </w:p>
        </w:tc>
      </w:tr>
      <w:tr w:rsidR="00F8648E" w:rsidRPr="00F8648E" w:rsidTr="005B29E8">
        <w:trPr>
          <w:trHeight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Работа </w:t>
            </w:r>
            <w:proofErr w:type="gram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Л.Г Кузнецова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2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дополнительному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набору участников </w:t>
            </w:r>
            <w:proofErr w:type="gram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44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коллектив.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51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proofErr w:type="gram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Июнь -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Л.Г. Кузнецова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2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проведению отчёта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2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коллектива в составе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29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отчётного концерта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2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50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499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Оформление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Июль -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Л.Г.Кузнецова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1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кружковой комнаты.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3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07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Ведение </w:t>
            </w:r>
            <w:proofErr w:type="gram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творческого</w:t>
            </w:r>
            <w:proofErr w:type="gramEnd"/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10"/>
                <w:szCs w:val="10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Л.Г Кузнецова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5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альбома и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2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накопительного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2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материала,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2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отражающего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07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29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коллектива.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 xml:space="preserve">Творческая и </w:t>
            </w:r>
            <w:proofErr w:type="spellStart"/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учебно</w:t>
            </w:r>
            <w:proofErr w:type="spellEnd"/>
          </w:p>
        </w:tc>
        <w:tc>
          <w:tcPr>
            <w:tcW w:w="5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- воспитательная работа</w:t>
            </w:r>
          </w:p>
        </w:tc>
      </w:tr>
      <w:tr w:rsidR="00F8648E" w:rsidRPr="00F8648E" w:rsidTr="005B29E8">
        <w:trPr>
          <w:trHeight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Работа по овладению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вокальными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3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навыками и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«Стимул»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619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мастерством.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F8648E" w:rsidRPr="00F8648E" w:rsidSect="00F8648E">
          <w:headerReference w:type="default" r:id="rId8"/>
          <w:pgSz w:w="11905" w:h="16837"/>
          <w:pgMar w:top="308" w:right="281" w:bottom="294" w:left="28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990"/>
        <w:gridCol w:w="1661"/>
        <w:gridCol w:w="1738"/>
        <w:gridCol w:w="2005"/>
        <w:gridCol w:w="1283"/>
      </w:tblGrid>
      <w:tr w:rsidR="00F8648E" w:rsidRPr="00F8648E" w:rsidTr="005B29E8">
        <w:trPr>
          <w:trHeight w:val="21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Формы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воспитательной работы</w:t>
            </w:r>
            <w:proofErr w:type="gram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беседы: «Народная песня»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Июнь Сен</w:t>
            </w: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Л.Г. Кузнецова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1633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Б) обсуждение: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Плана работы коллектива,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Репертуарного плана,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Программ выступления;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начале каждого месяца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firstLine="3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Л. Г. Кузнецова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i/>
                <w:iCs/>
                <w:noProof/>
                <w:sz w:val="8"/>
                <w:szCs w:val="8"/>
                <w:lang w:eastAsia="ru-RU"/>
              </w:rPr>
            </w:pPr>
            <w:r w:rsidRPr="00F8648E">
              <w:rPr>
                <w:rFonts w:ascii="Arial Unicode MS" w:eastAsia="Arial Unicode MS" w:hAnsi="Arial Unicode MS" w:cs="Arial Unicode MS"/>
                <w:i/>
                <w:iCs/>
                <w:sz w:val="8"/>
                <w:szCs w:val="8"/>
                <w:shd w:val="clear" w:color="auto" w:fill="FFFFFF"/>
                <w:lang w:eastAsia="ru-RU"/>
              </w:rPr>
              <w:t>9</w:t>
            </w:r>
          </w:p>
        </w:tc>
      </w:tr>
      <w:tr w:rsidR="00F8648E" w:rsidRPr="00F8648E" w:rsidTr="005B29E8">
        <w:trPr>
          <w:trHeight w:val="2124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В) практические занятия: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numPr>
                <w:ilvl w:val="0"/>
                <w:numId w:val="3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Репетиции согласно графику работы коллектива;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numPr>
                <w:ilvl w:val="0"/>
                <w:numId w:val="3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Подготовительно – </w:t>
            </w:r>
            <w:proofErr w:type="spell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распевочные</w:t>
            </w:r>
            <w:proofErr w:type="spellEnd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  упражнения;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Еженедельно: вторник, четверг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firstLine="3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Л.Г. Кузнецова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552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Г) </w:t>
            </w:r>
            <w:proofErr w:type="spell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внутрикружковая</w:t>
            </w:r>
            <w:proofErr w:type="spellEnd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работа: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numPr>
                <w:ilvl w:val="0"/>
                <w:numId w:val="4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Чествование именинников,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numPr>
                <w:ilvl w:val="0"/>
                <w:numId w:val="4"/>
              </w:numPr>
              <w:tabs>
                <w:tab w:val="left" w:pos="821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Посещение концертов </w:t>
            </w:r>
            <w:proofErr w:type="spell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хоровых</w:t>
            </w:r>
            <w:proofErr w:type="gram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,и</w:t>
            </w:r>
            <w:proofErr w:type="spellEnd"/>
            <w:proofErr w:type="gramEnd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вокальных  коллективов,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numPr>
                <w:ilvl w:val="0"/>
                <w:numId w:val="4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Отдых на природе.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 раз в месяц Июнь, сентябрь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firstLine="32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Л.Г.Кузнецова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Организационно -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методическая работа</w:t>
            </w:r>
          </w:p>
        </w:tc>
      </w:tr>
      <w:tr w:rsidR="00F8648E" w:rsidRPr="00F8648E" w:rsidTr="005B29E8">
        <w:trPr>
          <w:trHeight w:val="61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Участие в учебных мероприятиях, проводимых Комитетом по культуре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Семинары - практикумы,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Мастер - классы,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Творческие лаборатории.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tabs>
                <w:tab w:val="left" w:pos="8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Обмен опытом </w:t>
            </w:r>
            <w:proofErr w:type="gram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Вокальными 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Коллективами.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МКДЦ «Юбилейный»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Л.Г. Кузнецова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Л.Г. Кузнецова.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105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078"/>
        <w:gridCol w:w="1710"/>
        <w:gridCol w:w="1789"/>
        <w:gridCol w:w="2048"/>
        <w:gridCol w:w="1357"/>
      </w:tblGrid>
      <w:tr w:rsidR="00F8648E" w:rsidRPr="00F8648E" w:rsidTr="005B29E8">
        <w:trPr>
          <w:trHeight w:val="41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Концертная деятельность</w:t>
            </w:r>
          </w:p>
        </w:tc>
      </w:tr>
      <w:tr w:rsidR="00F8648E" w:rsidRPr="00F8648E" w:rsidTr="005B29E8">
        <w:trPr>
          <w:trHeight w:val="8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Участие в массовых мероприятиях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МКУК «ФСКДЦ «Стимул»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Л.Г.Кузнецова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82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• Праздничный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8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концерт «75 лет Победы», посвященный празднованию Дня Победы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-Культурно-массов</w:t>
            </w:r>
            <w:r w:rsidR="00C03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ое мероприятие </w:t>
            </w:r>
            <w:bookmarkStart w:id="1" w:name="_GoBack"/>
            <w:bookmarkEnd w:id="1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посвященное празднованию Дня молодежи.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-нар</w:t>
            </w:r>
            <w:r w:rsidR="00C034A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одное гулянье</w:t>
            </w: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, посвященное празднованию Дня поселения.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-отчетный концерт клубных формирований МКУК ФСКДЦ «Стимул»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-театральное массовое представление «Смехом и шуткой мы встречаем новый год», посвященное празднованию Нового года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МКУК «ФСКДЦ «Стимул»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МКУК «ФСКДЦ «Стимул»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МКУК «ФСКДЦ «Стимул»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МКУК «ФСКДЦ «Стимул»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Л.Г.Кузнецова</w:t>
            </w:r>
            <w:proofErr w:type="spellEnd"/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Л.Г.Кузнетова</w:t>
            </w:r>
            <w:proofErr w:type="spellEnd"/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648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Л.Г.Кузнецова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42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1069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20"/>
        <w:gridCol w:w="1710"/>
        <w:gridCol w:w="1789"/>
        <w:gridCol w:w="2048"/>
        <w:gridCol w:w="1357"/>
      </w:tblGrid>
      <w:tr w:rsidR="00F8648E" w:rsidRPr="00F8648E" w:rsidTr="005B29E8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Административно - хозяйственная деятельность</w:t>
            </w:r>
          </w:p>
        </w:tc>
      </w:tr>
      <w:tr w:rsidR="00F8648E" w:rsidRPr="00F8648E" w:rsidTr="005B29E8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Работа по накоплению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Л.Г. Кузнецова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методической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«ФСКДЦ «Стимул»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литературы (сборников пьес, сценариев).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Изготовление сценических костюмов, декораций.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Л.Г.Кузнецова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8648E" w:rsidRPr="00F8648E" w:rsidTr="005B29E8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Формирование видеотеки.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Л.Г. Кузнецова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986"/>
        <w:gridCol w:w="1991"/>
        <w:gridCol w:w="1701"/>
        <w:gridCol w:w="2126"/>
        <w:gridCol w:w="1134"/>
      </w:tblGrid>
      <w:tr w:rsidR="00F8648E" w:rsidRPr="00F8648E" w:rsidTr="005B29E8">
        <w:trPr>
          <w:trHeight w:val="3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Другие вопросы</w:t>
            </w:r>
          </w:p>
        </w:tc>
      </w:tr>
      <w:tr w:rsidR="00F8648E" w:rsidRPr="00F8648E" w:rsidTr="005B29E8">
        <w:trPr>
          <w:trHeight w:val="132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Проведение общих собраний коллектива с подведением итогов работы.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МКУК «ФСКДЦ «Стимул»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64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Л.Г.Кузнецова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8E" w:rsidRPr="00F8648E" w:rsidRDefault="00F8648E" w:rsidP="00F8648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F8648E" w:rsidRPr="00F8648E" w:rsidRDefault="00F8648E" w:rsidP="00F8648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framePr w:w="1862" w:h="499" w:hSpace="632" w:vSpace="446" w:wrap="around" w:vAnchor="text" w:hAnchor="margin" w:x="4259" w:y="385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8648E" w:rsidRPr="00F8648E" w:rsidRDefault="00F8648E" w:rsidP="00F8648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8648E" w:rsidRDefault="00F8648E"/>
    <w:p w:rsidR="00F8648E" w:rsidRDefault="00F8648E"/>
    <w:sectPr w:rsidR="00F8648E" w:rsidSect="00F8648E">
      <w:pgSz w:w="11905" w:h="16837"/>
      <w:pgMar w:top="426" w:right="565" w:bottom="215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DA" w:rsidRDefault="00CD37DA">
      <w:pPr>
        <w:spacing w:after="0" w:line="240" w:lineRule="auto"/>
      </w:pPr>
      <w:r>
        <w:separator/>
      </w:r>
    </w:p>
  </w:endnote>
  <w:endnote w:type="continuationSeparator" w:id="0">
    <w:p w:rsidR="00CD37DA" w:rsidRDefault="00CD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DA" w:rsidRDefault="00CD37DA">
      <w:pPr>
        <w:spacing w:after="0" w:line="240" w:lineRule="auto"/>
      </w:pPr>
      <w:r>
        <w:separator/>
      </w:r>
    </w:p>
  </w:footnote>
  <w:footnote w:type="continuationSeparator" w:id="0">
    <w:p w:rsidR="00CD37DA" w:rsidRDefault="00CD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B4" w:rsidRDefault="00F8648E">
    <w:pPr>
      <w:pStyle w:val="a3"/>
      <w:framePr w:w="11838" w:h="53" w:wrap="none" w:vAnchor="text" w:hAnchor="page" w:x="5" w:y="1293"/>
      <w:shd w:val="clear" w:color="auto" w:fill="auto"/>
      <w:ind w:left="7939"/>
    </w:pPr>
    <w:r>
      <w:rPr>
        <w:rStyle w:val="MSGothic"/>
        <w:noProof w:val="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A9"/>
    <w:rsid w:val="00012535"/>
    <w:rsid w:val="00B90FA9"/>
    <w:rsid w:val="00C034AE"/>
    <w:rsid w:val="00CD37DA"/>
    <w:rsid w:val="00F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link w:val="a4"/>
    <w:uiPriority w:val="99"/>
    <w:rsid w:val="00F8648E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noProof/>
      <w:sz w:val="20"/>
      <w:szCs w:val="20"/>
      <w:lang w:eastAsia="ru-RU"/>
    </w:rPr>
  </w:style>
  <w:style w:type="character" w:customStyle="1" w:styleId="a4">
    <w:name w:val="Колонтитул_"/>
    <w:basedOn w:val="a0"/>
    <w:link w:val="a3"/>
    <w:uiPriority w:val="99"/>
    <w:locked/>
    <w:rsid w:val="00F8648E"/>
    <w:rPr>
      <w:rFonts w:ascii="Times New Roman" w:eastAsia="Arial Unicode MS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MSGothic">
    <w:name w:val="Колонтитул + MS Gothic"/>
    <w:aliases w:val="4 pt,Курсив"/>
    <w:basedOn w:val="a4"/>
    <w:uiPriority w:val="99"/>
    <w:rsid w:val="00F8648E"/>
    <w:rPr>
      <w:rFonts w:ascii="MS Gothic" w:eastAsia="MS Gothic" w:hAnsi="Times New Roman" w:cs="MS Gothic"/>
      <w:i/>
      <w:iCs/>
      <w:noProof/>
      <w:sz w:val="8"/>
      <w:szCs w:val="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link w:val="a4"/>
    <w:uiPriority w:val="99"/>
    <w:rsid w:val="00F8648E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noProof/>
      <w:sz w:val="20"/>
      <w:szCs w:val="20"/>
      <w:lang w:eastAsia="ru-RU"/>
    </w:rPr>
  </w:style>
  <w:style w:type="character" w:customStyle="1" w:styleId="a4">
    <w:name w:val="Колонтитул_"/>
    <w:basedOn w:val="a0"/>
    <w:link w:val="a3"/>
    <w:uiPriority w:val="99"/>
    <w:locked/>
    <w:rsid w:val="00F8648E"/>
    <w:rPr>
      <w:rFonts w:ascii="Times New Roman" w:eastAsia="Arial Unicode MS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MSGothic">
    <w:name w:val="Колонтитул + MS Gothic"/>
    <w:aliases w:val="4 pt,Курсив"/>
    <w:basedOn w:val="a4"/>
    <w:uiPriority w:val="99"/>
    <w:rsid w:val="00F8648E"/>
    <w:rPr>
      <w:rFonts w:ascii="MS Gothic" w:eastAsia="MS Gothic" w:hAnsi="Times New Roman" w:cs="MS Gothic"/>
      <w:i/>
      <w:iCs/>
      <w:noProof/>
      <w:sz w:val="8"/>
      <w:szCs w:val="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2020-02-11T13:23:00Z</dcterms:created>
  <dcterms:modified xsi:type="dcterms:W3CDTF">2020-02-11T13:42:00Z</dcterms:modified>
</cp:coreProperties>
</file>