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3" w:rsidRPr="00605D73" w:rsidRDefault="00605D73" w:rsidP="00605D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План работы </w:t>
      </w:r>
    </w:p>
    <w:p w:rsidR="00605D73" w:rsidRPr="00605D73" w:rsidRDefault="00605D73" w:rsidP="00605D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Любительского объединения «</w:t>
      </w:r>
      <w:proofErr w:type="gramStart"/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Арт</w:t>
      </w:r>
      <w:proofErr w:type="gramEnd"/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Фантазия»</w:t>
      </w:r>
    </w:p>
    <w:p w:rsidR="00605D73" w:rsidRPr="00605D73" w:rsidRDefault="00605D73" w:rsidP="00605D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МКУК «ФСКДЦ «Стимул»</w:t>
      </w:r>
    </w:p>
    <w:p w:rsidR="00605D73" w:rsidRPr="00605D73" w:rsidRDefault="00605D73" w:rsidP="00605D73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2020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711"/>
        <w:gridCol w:w="1417"/>
        <w:gridCol w:w="1843"/>
        <w:gridCol w:w="1985"/>
        <w:gridCol w:w="1417"/>
      </w:tblGrid>
      <w:tr w:rsidR="00605D73" w:rsidRPr="00605D73" w:rsidTr="007A2D3B">
        <w:trPr>
          <w:trHeight w:val="3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noProof/>
                <w:sz w:val="26"/>
                <w:szCs w:val="26"/>
                <w:lang w:eastAsia="ru-RU"/>
              </w:rPr>
            </w:pPr>
            <w:r w:rsidRPr="00605D73">
              <w:rPr>
                <w:rFonts w:ascii="Arial Unicode MS" w:eastAsia="Arial Unicode MS" w:hAnsi="Arial Unicode MS" w:cs="Arial Unicode MS" w:hint="eastAsia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ответственн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Отметка о</w:t>
            </w:r>
          </w:p>
        </w:tc>
      </w:tr>
      <w:tr w:rsidR="00605D73" w:rsidRPr="00605D73" w:rsidTr="007A2D3B">
        <w:trPr>
          <w:trHeight w:val="3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ый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выполнен</w:t>
            </w:r>
          </w:p>
        </w:tc>
      </w:tr>
      <w:tr w:rsidR="00605D73" w:rsidRPr="00605D73" w:rsidTr="007A2D3B">
        <w:trPr>
          <w:trHeight w:val="27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ИИ</w:t>
            </w:r>
          </w:p>
        </w:tc>
      </w:tr>
      <w:tr w:rsidR="00605D73" w:rsidRPr="00605D73" w:rsidTr="007A2D3B">
        <w:trPr>
          <w:trHeight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Организационная работа</w:t>
            </w:r>
          </w:p>
        </w:tc>
      </w:tr>
      <w:tr w:rsidR="00605D73" w:rsidRPr="00605D73" w:rsidTr="007A2D3B">
        <w:trPr>
          <w:trHeight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дополнительному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набору участников 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44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51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Июнь 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проведению отчёта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 в составе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29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отчётного концерта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50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49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Оформление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Июль 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1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кружковой комнаты.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3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0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Ведение 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творческого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5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альбома 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накопительного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материала,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отражающего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0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29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Творческая и </w:t>
            </w:r>
            <w:proofErr w:type="spellStart"/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учебно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- воспитательная работа</w:t>
            </w:r>
          </w:p>
        </w:tc>
      </w:tr>
      <w:tr w:rsidR="00605D73" w:rsidRPr="00605D73" w:rsidTr="007A2D3B"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Работа по овладению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хореографическими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3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навыками 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61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мастерством.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605D73" w:rsidRPr="00605D73" w:rsidSect="00605D73">
          <w:headerReference w:type="default" r:id="rId8"/>
          <w:pgSz w:w="11905" w:h="16837"/>
          <w:pgMar w:top="308" w:right="281" w:bottom="294" w:left="284" w:header="0" w:footer="3" w:gutter="0"/>
          <w:cols w:space="720"/>
          <w:noEndnote/>
          <w:docGrid w:linePitch="360"/>
        </w:sectPr>
      </w:pPr>
    </w:p>
    <w:tbl>
      <w:tblPr>
        <w:tblW w:w="112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06"/>
        <w:gridCol w:w="1661"/>
        <w:gridCol w:w="1738"/>
        <w:gridCol w:w="2005"/>
        <w:gridCol w:w="1283"/>
      </w:tblGrid>
      <w:tr w:rsidR="00605D73" w:rsidRPr="00605D73" w:rsidTr="007A2D3B">
        <w:trPr>
          <w:trHeight w:val="21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Формы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воспитательной работы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беседы: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«Пластика 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«Виды танцев»;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Июнь 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16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Б) обсуждение: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Плана работы коллектива,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Репертуарного плана,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Программ выступления;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начале каждого месяца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i/>
                <w:iCs/>
                <w:noProof/>
                <w:sz w:val="8"/>
                <w:szCs w:val="8"/>
                <w:lang w:eastAsia="ru-RU"/>
              </w:rPr>
            </w:pPr>
            <w:r w:rsidRPr="00605D73">
              <w:rPr>
                <w:rFonts w:ascii="Arial Unicode MS" w:eastAsia="Arial Unicode MS" w:hAnsi="Arial Unicode MS" w:cs="Arial Unicode MS"/>
                <w:i/>
                <w:iCs/>
                <w:sz w:val="8"/>
                <w:szCs w:val="8"/>
                <w:shd w:val="clear" w:color="auto" w:fill="FFFFFF"/>
                <w:lang w:eastAsia="ru-RU"/>
              </w:rPr>
              <w:t>9</w:t>
            </w:r>
          </w:p>
        </w:tc>
      </w:tr>
      <w:tr w:rsidR="00605D73" w:rsidRPr="00605D73" w:rsidTr="007A2D3B">
        <w:trPr>
          <w:trHeight w:val="21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В) практические занятия: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Репетиции согласно графику работы коллектива;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Подготовительно - разминочные упражнения;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Еженедельно: вторник, четверг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К.В.Кременсковао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255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Г) </w:t>
            </w: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внутрикружковая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работа: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Чествование именинников,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1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Посещение концертов танцевальных коллективов,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Отдых на природе.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 раз в месяц Июнь, сентябрь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Организационно -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методическая работа</w:t>
            </w:r>
          </w:p>
        </w:tc>
      </w:tr>
      <w:tr w:rsidR="00605D73" w:rsidRPr="00605D73" w:rsidTr="007A2D3B">
        <w:trPr>
          <w:trHeight w:val="34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Участие в учебных мероприятиях, проводимых Комитетом по культуре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Семинары - практикумы,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Мастер - классы,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Творческие лаборатории.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tabs>
                <w:tab w:val="left" w:pos="8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Обмен опытом 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танцевальными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МКДЦ «</w:t>
            </w:r>
            <w:proofErr w:type="spellStart"/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Юбилейны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й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5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078"/>
        <w:gridCol w:w="1710"/>
        <w:gridCol w:w="1789"/>
        <w:gridCol w:w="2048"/>
        <w:gridCol w:w="1357"/>
      </w:tblGrid>
      <w:tr w:rsidR="00605D73" w:rsidRPr="00605D73" w:rsidTr="007A2D3B">
        <w:trPr>
          <w:trHeight w:val="4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9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Концертная деятельность</w:t>
            </w:r>
          </w:p>
        </w:tc>
      </w:tr>
      <w:tr w:rsidR="00605D73" w:rsidRPr="00605D73" w:rsidTr="007A2D3B">
        <w:trPr>
          <w:trHeight w:val="8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Участие в массовых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8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• Праздничный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8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концерт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посвященный празднованию Дню Победы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-Культурно-массовое мероприятие </w:t>
            </w: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посвященное празднованию Дня молодежи.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-народное 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гулянье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посвященное празднованию Дня поселения.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-отчетный концерт клубных формирований МКУК ФСКДЦ «Стимул»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театральное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массовое представлен, посвященная празднованию Нового года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К.В.Кременскова</w:t>
            </w:r>
            <w:proofErr w:type="spellEnd"/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К.В.Кременскова</w:t>
            </w:r>
            <w:proofErr w:type="spellEnd"/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К.В.Кременскова</w:t>
            </w:r>
            <w:proofErr w:type="spellEnd"/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42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69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20"/>
        <w:gridCol w:w="1710"/>
        <w:gridCol w:w="1789"/>
        <w:gridCol w:w="2048"/>
        <w:gridCol w:w="1357"/>
      </w:tblGrid>
      <w:tr w:rsidR="00605D73" w:rsidRPr="00605D73" w:rsidTr="007A2D3B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Административно - хозяйственная деятельность</w:t>
            </w:r>
          </w:p>
        </w:tc>
      </w:tr>
      <w:tr w:rsidR="00605D73" w:rsidRPr="00605D73" w:rsidTr="007A2D3B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Работа по накоплению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методической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литературы (сборников пьес, сценариев).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Изготовление сценических костюмов, декораций.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Формирование видеотеки.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986"/>
        <w:gridCol w:w="1991"/>
        <w:gridCol w:w="1701"/>
        <w:gridCol w:w="2126"/>
        <w:gridCol w:w="1134"/>
      </w:tblGrid>
      <w:tr w:rsidR="00605D73" w:rsidRPr="00605D73" w:rsidTr="007A2D3B">
        <w:trPr>
          <w:trHeight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Другие вопросы</w:t>
            </w:r>
          </w:p>
        </w:tc>
      </w:tr>
      <w:tr w:rsidR="00605D73" w:rsidRPr="00605D73" w:rsidTr="007A2D3B">
        <w:trPr>
          <w:trHeight w:val="13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Проведение общих собраний коллектива с подведением итогов работы.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К.В.Кременскова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605D73" w:rsidRPr="00605D73" w:rsidRDefault="00605D73" w:rsidP="00605D7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framePr w:w="1862" w:h="499" w:hSpace="632" w:vSpace="446" w:wrap="around" w:vAnchor="text" w:hAnchor="margin" w:x="4259" w:y="385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05D73" w:rsidRPr="00605D73" w:rsidRDefault="00605D73" w:rsidP="00605D73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05D73" w:rsidRDefault="00605D73" w:rsidP="00605D73">
      <w:pPr>
        <w:spacing w:after="0" w:line="240" w:lineRule="auto"/>
        <w:ind w:left="1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05D73" w:rsidRPr="00605D73" w:rsidRDefault="00605D73" w:rsidP="00605D73">
      <w:pPr>
        <w:spacing w:after="0" w:line="240" w:lineRule="auto"/>
        <w:ind w:left="1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Репертуарный план</w:t>
      </w:r>
    </w:p>
    <w:p w:rsidR="00605D73" w:rsidRPr="00605D73" w:rsidRDefault="00605D73" w:rsidP="00605D73">
      <w:pPr>
        <w:spacing w:after="185" w:line="240" w:lineRule="auto"/>
        <w:ind w:left="1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Любительского объединения «</w:t>
      </w:r>
      <w:proofErr w:type="gramStart"/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Арт</w:t>
      </w:r>
      <w:proofErr w:type="gramEnd"/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Фантазия»</w:t>
      </w:r>
    </w:p>
    <w:p w:rsidR="00605D73" w:rsidRPr="00605D73" w:rsidRDefault="00605D73" w:rsidP="00605D73">
      <w:pPr>
        <w:spacing w:after="185" w:line="240" w:lineRule="auto"/>
        <w:ind w:left="1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05D7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 2020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552"/>
        <w:gridCol w:w="2126"/>
        <w:gridCol w:w="1701"/>
        <w:gridCol w:w="1985"/>
        <w:gridCol w:w="1134"/>
      </w:tblGrid>
      <w:tr w:rsidR="00605D73" w:rsidRPr="00605D73" w:rsidTr="007A2D3B">
        <w:trPr>
          <w:trHeight w:val="9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Автор постановки и обработки 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 постановки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Примеча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605D73" w:rsidRPr="00605D73" w:rsidTr="007A2D3B">
        <w:trPr>
          <w:trHeight w:val="17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Танец «Ах, мамочка на саночках»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Муз. Обработка 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«Ах, мамочка на саночках»» -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15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Танец «МИКС»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Муз. Обработка </w:t>
            </w: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«МИКС» -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155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Военный танец «Синий платочек»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Муз. Обработка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«Синий платочек»</w:t>
            </w:r>
          </w:p>
          <w:p w:rsidR="00605D73" w:rsidRPr="00605D73" w:rsidRDefault="00605D73" w:rsidP="00605D73">
            <w:pPr>
              <w:framePr w:wrap="notBeside" w:vAnchor="text" w:hAnchor="text" w:xAlign="center" w:y="1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Апрель-Май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326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605D73" w:rsidRPr="00605D73" w:rsidRDefault="00605D73" w:rsidP="00605D73">
      <w:pPr>
        <w:spacing w:after="242" w:line="260" w:lineRule="exac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66"/>
        <w:gridCol w:w="2126"/>
        <w:gridCol w:w="1701"/>
        <w:gridCol w:w="1984"/>
        <w:gridCol w:w="1134"/>
      </w:tblGrid>
      <w:tr w:rsidR="00605D73" w:rsidRPr="00605D73" w:rsidTr="007A2D3B">
        <w:trPr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Молодежный танец « Молодежь за здо</w:t>
            </w:r>
            <w:r w:rsidR="00A33564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ровь</w:t>
            </w: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е</w:t>
            </w:r>
            <w:r w:rsidR="00A33564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!</w:t>
            </w: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05D73" w:rsidRPr="00605D73" w:rsidRDefault="00605D73" w:rsidP="00605D73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Муз.  Обработка</w:t>
            </w:r>
          </w:p>
          <w:p w:rsidR="00605D73" w:rsidRPr="00605D73" w:rsidRDefault="00605D73" w:rsidP="00605D73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«Молодежь за здоровье!»</w:t>
            </w:r>
          </w:p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1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Русский-народный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танец «Ой, как ты мне </w:t>
            </w: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нравишся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!»</w:t>
            </w:r>
          </w:p>
          <w:p w:rsidR="00605D73" w:rsidRPr="00605D73" w:rsidRDefault="00605D73" w:rsidP="00605D73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Муз.  Обработка</w:t>
            </w:r>
          </w:p>
          <w:p w:rsidR="00605D73" w:rsidRPr="00605D73" w:rsidRDefault="00605D73" w:rsidP="00605D73">
            <w:pPr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Народная «Ой, как ты мне </w:t>
            </w: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нравишся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!»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Август-</w:t>
            </w:r>
          </w:p>
          <w:p w:rsidR="00605D73" w:rsidRPr="00605D73" w:rsidRDefault="00605D73" w:rsidP="00605D73">
            <w:pPr>
              <w:spacing w:after="0" w:line="322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960" w:line="322" w:lineRule="exact"/>
              <w:ind w:left="1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  <w:p w:rsidR="00605D73" w:rsidRPr="00605D73" w:rsidRDefault="00605D73" w:rsidP="00605D73">
            <w:pPr>
              <w:spacing w:before="960"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1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Современный танец «Мамочка!»</w:t>
            </w:r>
          </w:p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Муз. Обработка </w:t>
            </w:r>
          </w:p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«Мамочка!» танцевальная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6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ind w:left="1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605D73" w:rsidRPr="00605D73" w:rsidTr="007A2D3B">
        <w:trPr>
          <w:trHeight w:val="1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Русский-народный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танец « Сказка»</w:t>
            </w:r>
          </w:p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бработка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«Сказка»</w:t>
            </w:r>
          </w:p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Танцевальная</w:t>
            </w:r>
          </w:p>
          <w:p w:rsidR="00605D73" w:rsidRPr="00605D73" w:rsidRDefault="00605D73" w:rsidP="00605D73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6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322" w:lineRule="exact"/>
              <w:ind w:left="1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Кременскова</w:t>
            </w:r>
            <w:proofErr w:type="spellEnd"/>
            <w:r w:rsidRPr="00605D73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73" w:rsidRPr="00605D73" w:rsidRDefault="00605D73" w:rsidP="00605D7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605D73" w:rsidRPr="00605D73" w:rsidRDefault="00605D73" w:rsidP="00605D73">
      <w:pPr>
        <w:tabs>
          <w:tab w:val="left" w:pos="6034"/>
        </w:tabs>
        <w:spacing w:after="0" w:line="260" w:lineRule="exact"/>
        <w:ind w:left="1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05D73" w:rsidRPr="00605D73" w:rsidRDefault="00605D73" w:rsidP="00605D73">
      <w:pPr>
        <w:tabs>
          <w:tab w:val="left" w:pos="6034"/>
        </w:tabs>
        <w:spacing w:after="0" w:line="260" w:lineRule="exact"/>
        <w:ind w:left="1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05D73" w:rsidRPr="00605D73" w:rsidRDefault="00605D73" w:rsidP="00605D73">
      <w:pPr>
        <w:tabs>
          <w:tab w:val="left" w:pos="6034"/>
        </w:tabs>
        <w:spacing w:after="0" w:line="260" w:lineRule="exact"/>
        <w:ind w:left="1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05D73" w:rsidRPr="00605D73" w:rsidRDefault="00605D73" w:rsidP="00605D73">
      <w:pPr>
        <w:tabs>
          <w:tab w:val="left" w:pos="6034"/>
        </w:tabs>
        <w:spacing w:after="0" w:line="260" w:lineRule="exact"/>
        <w:ind w:left="1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987E2E" w:rsidRDefault="00987E2E">
      <w:bookmarkStart w:id="0" w:name="_GoBack"/>
      <w:bookmarkEnd w:id="0"/>
    </w:p>
    <w:sectPr w:rsidR="00987E2E">
      <w:headerReference w:type="default" r:id="rId9"/>
      <w:pgSz w:w="11905" w:h="16837"/>
      <w:pgMar w:top="308" w:right="541" w:bottom="294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E0" w:rsidRDefault="00455FE0">
      <w:pPr>
        <w:spacing w:after="0" w:line="240" w:lineRule="auto"/>
      </w:pPr>
      <w:r>
        <w:separator/>
      </w:r>
    </w:p>
  </w:endnote>
  <w:endnote w:type="continuationSeparator" w:id="0">
    <w:p w:rsidR="00455FE0" w:rsidRDefault="004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E0" w:rsidRDefault="00455FE0">
      <w:pPr>
        <w:spacing w:after="0" w:line="240" w:lineRule="auto"/>
      </w:pPr>
      <w:r>
        <w:separator/>
      </w:r>
    </w:p>
  </w:footnote>
  <w:footnote w:type="continuationSeparator" w:id="0">
    <w:p w:rsidR="00455FE0" w:rsidRDefault="0045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B4" w:rsidRDefault="00605D73">
    <w:pPr>
      <w:pStyle w:val="a3"/>
      <w:framePr w:w="11838" w:h="53" w:wrap="none" w:vAnchor="text" w:hAnchor="page" w:x="5" w:y="1293"/>
      <w:shd w:val="clear" w:color="auto" w:fill="auto"/>
      <w:ind w:left="7939"/>
    </w:pPr>
    <w:r>
      <w:rPr>
        <w:rStyle w:val="MSGothic"/>
        <w:noProof w:val="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B4" w:rsidRDefault="00455F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5F"/>
    <w:rsid w:val="0038395F"/>
    <w:rsid w:val="00455FE0"/>
    <w:rsid w:val="00605D73"/>
    <w:rsid w:val="00987E2E"/>
    <w:rsid w:val="00A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605D73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  <w:lang w:eastAsia="ru-RU"/>
    </w:rPr>
  </w:style>
  <w:style w:type="character" w:customStyle="1" w:styleId="a4">
    <w:name w:val="Колонтитул_"/>
    <w:basedOn w:val="a0"/>
    <w:link w:val="a3"/>
    <w:uiPriority w:val="99"/>
    <w:locked/>
    <w:rsid w:val="00605D73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MSGothic">
    <w:name w:val="Колонтитул + MS Gothic"/>
    <w:aliases w:val="4 pt,Курсив"/>
    <w:basedOn w:val="a4"/>
    <w:uiPriority w:val="99"/>
    <w:rsid w:val="00605D73"/>
    <w:rPr>
      <w:rFonts w:ascii="MS Gothic" w:eastAsia="MS Gothic" w:hAnsi="Times New Roman" w:cs="MS Gothic"/>
      <w:i/>
      <w:iCs/>
      <w:noProof/>
      <w:sz w:val="8"/>
      <w:szCs w:val="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605D73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  <w:lang w:eastAsia="ru-RU"/>
    </w:rPr>
  </w:style>
  <w:style w:type="character" w:customStyle="1" w:styleId="a4">
    <w:name w:val="Колонтитул_"/>
    <w:basedOn w:val="a0"/>
    <w:link w:val="a3"/>
    <w:uiPriority w:val="99"/>
    <w:locked/>
    <w:rsid w:val="00605D73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MSGothic">
    <w:name w:val="Колонтитул + MS Gothic"/>
    <w:aliases w:val="4 pt,Курсив"/>
    <w:basedOn w:val="a4"/>
    <w:uiPriority w:val="99"/>
    <w:rsid w:val="00605D73"/>
    <w:rPr>
      <w:rFonts w:ascii="MS Gothic" w:eastAsia="MS Gothic" w:hAnsi="Times New Roman" w:cs="MS Gothic"/>
      <w:i/>
      <w:iCs/>
      <w:noProof/>
      <w:sz w:val="8"/>
      <w:szCs w:val="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2020-02-11T13:33:00Z</dcterms:created>
  <dcterms:modified xsi:type="dcterms:W3CDTF">2020-02-11T13:39:00Z</dcterms:modified>
</cp:coreProperties>
</file>